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BC92" w14:textId="5864341E" w:rsidR="00E3286D" w:rsidRDefault="00E3286D" w:rsidP="003B49EC"/>
    <w:p w14:paraId="00F83CFA" w14:textId="6048B29F" w:rsidR="00CF7323" w:rsidRDefault="00CF7323" w:rsidP="003B49EC"/>
    <w:p w14:paraId="5FF96EC1" w14:textId="7F1AB8A7" w:rsidR="00CF7323" w:rsidRDefault="00CF7323" w:rsidP="003B49EC"/>
    <w:p w14:paraId="3F2AD701" w14:textId="77777777" w:rsidR="00CF7323" w:rsidRPr="00FA3EB3" w:rsidRDefault="00CF7323" w:rsidP="003B49EC"/>
    <w:sdt>
      <w:sdtPr>
        <w:id w:val="1493366786"/>
        <w:placeholder>
          <w:docPart w:val="3D6B82389035479CB6F5999E08B5D7B7"/>
        </w:placeholder>
        <w:temporary/>
        <w:showingPlcHdr/>
        <w15:appearance w15:val="hidden"/>
      </w:sdtPr>
      <w:sdtEndPr/>
      <w:sdtContent>
        <w:p w14:paraId="68B1F378" w14:textId="77777777" w:rsidR="00E3286D" w:rsidRPr="00FA3EB3" w:rsidRDefault="00FD35A6" w:rsidP="00FD35A6">
          <w:pPr>
            <w:pStyle w:val="Heading1"/>
          </w:pPr>
          <w:r w:rsidRPr="00FA3EB3">
            <w:t>Instructions</w:t>
          </w:r>
        </w:p>
      </w:sdtContent>
    </w:sdt>
    <w:p w14:paraId="0DD638E9" w14:textId="69871069" w:rsidR="00FD35A6" w:rsidRDefault="00CF7323" w:rsidP="00FD35A6">
      <w:r>
        <w:t xml:space="preserve">Please complete the following information and </w:t>
      </w:r>
      <w:proofErr w:type="spellStart"/>
      <w:r>
        <w:t>ArchiTeam</w:t>
      </w:r>
      <w:proofErr w:type="spellEnd"/>
      <w:r>
        <w:t xml:space="preserve"> will direct your completed form to Pangolin.</w:t>
      </w:r>
    </w:p>
    <w:p w14:paraId="7D8D7E2F" w14:textId="382EBC73" w:rsidR="00CF7323" w:rsidRDefault="00CF7323" w:rsidP="00FD35A6"/>
    <w:p w14:paraId="7400467D" w14:textId="77777777" w:rsidR="00CF7323" w:rsidRPr="00FA3EB3" w:rsidRDefault="00CF7323" w:rsidP="00FD35A6"/>
    <w:sdt>
      <w:sdtPr>
        <w:id w:val="831874971"/>
        <w:placeholder>
          <w:docPart w:val="A874AB6B35DF44F8B9ACA61C8C5C20AF"/>
        </w:placeholder>
        <w:temporary/>
        <w:showingPlcHdr/>
        <w15:appearance w15:val="hidden"/>
      </w:sdtPr>
      <w:sdtEndPr/>
      <w:sdtContent>
        <w:p w14:paraId="6E51EEDA" w14:textId="77777777" w:rsidR="00FD35A6" w:rsidRPr="00FA3EB3" w:rsidRDefault="00FD35A6" w:rsidP="00FD35A6">
          <w:pPr>
            <w:pStyle w:val="Heading1"/>
          </w:pPr>
          <w:r w:rsidRPr="00FA3EB3">
            <w:t>Practice Information</w:t>
          </w:r>
        </w:p>
      </w:sdtContent>
    </w:sdt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4320"/>
        <w:gridCol w:w="4692"/>
      </w:tblGrid>
      <w:tr w:rsidR="00CF7323" w:rsidRPr="000E67D6" w14:paraId="304B90A1" w14:textId="77777777" w:rsidTr="00CF7323">
        <w:tblPrEx>
          <w:tblCellMar>
            <w:top w:w="0" w:type="dxa"/>
            <w:bottom w:w="0" w:type="dxa"/>
          </w:tblCellMar>
        </w:tblPrEx>
        <w:tc>
          <w:tcPr>
            <w:tcW w:w="5935" w:type="dxa"/>
            <w:gridSpan w:val="2"/>
          </w:tcPr>
          <w:p w14:paraId="73FB9832" w14:textId="77777777" w:rsidR="00CF7323" w:rsidRPr="00CF7323" w:rsidRDefault="00CF7323" w:rsidP="002D2684">
            <w:pPr>
              <w:spacing w:before="60" w:after="60"/>
            </w:pPr>
            <w:r w:rsidRPr="00CF7323">
              <w:t>Business Name:</w:t>
            </w:r>
          </w:p>
        </w:tc>
        <w:tc>
          <w:tcPr>
            <w:tcW w:w="4692" w:type="dxa"/>
          </w:tcPr>
          <w:p w14:paraId="160A9D91" w14:textId="77777777" w:rsidR="00CF7323" w:rsidRPr="00CF7323" w:rsidRDefault="00CF7323" w:rsidP="002D2684">
            <w:pPr>
              <w:spacing w:before="60" w:after="60"/>
            </w:pPr>
            <w:r w:rsidRPr="00CF7323">
              <w:t>ACN/ABN:</w:t>
            </w:r>
          </w:p>
        </w:tc>
      </w:tr>
      <w:tr w:rsidR="00CF7323" w:rsidRPr="000E67D6" w14:paraId="273C8C4E" w14:textId="77777777" w:rsidTr="00CF7323">
        <w:tblPrEx>
          <w:tblCellMar>
            <w:top w:w="0" w:type="dxa"/>
            <w:bottom w:w="0" w:type="dxa"/>
          </w:tblCellMar>
        </w:tblPrEx>
        <w:tc>
          <w:tcPr>
            <w:tcW w:w="5935" w:type="dxa"/>
            <w:gridSpan w:val="2"/>
          </w:tcPr>
          <w:p w14:paraId="5DF838DE" w14:textId="77777777" w:rsidR="00CF7323" w:rsidRPr="00CF7323" w:rsidRDefault="00CF7323" w:rsidP="002D2684">
            <w:pPr>
              <w:spacing w:before="60" w:after="60"/>
            </w:pPr>
            <w:r w:rsidRPr="00CF7323">
              <w:t xml:space="preserve">Contact Name: </w:t>
            </w:r>
          </w:p>
        </w:tc>
        <w:tc>
          <w:tcPr>
            <w:tcW w:w="4692" w:type="dxa"/>
          </w:tcPr>
          <w:p w14:paraId="16AA8853" w14:textId="77777777" w:rsidR="00CF7323" w:rsidRPr="00CF7323" w:rsidRDefault="00CF7323" w:rsidP="002D2684">
            <w:pPr>
              <w:spacing w:before="60" w:after="60"/>
            </w:pPr>
            <w:proofErr w:type="spellStart"/>
            <w:r w:rsidRPr="00CF7323">
              <w:t>ArchiTeam</w:t>
            </w:r>
            <w:proofErr w:type="spellEnd"/>
            <w:r w:rsidRPr="00CF7323">
              <w:t xml:space="preserve"> Member Number: </w:t>
            </w:r>
          </w:p>
        </w:tc>
      </w:tr>
      <w:tr w:rsidR="00CF7323" w:rsidRPr="000E67D6" w14:paraId="1D37A676" w14:textId="77777777" w:rsidTr="00CF7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 w:val="restart"/>
            <w:tcBorders>
              <w:left w:val="single" w:sz="4" w:space="0" w:color="auto"/>
              <w:right w:val="nil"/>
            </w:tcBorders>
          </w:tcPr>
          <w:p w14:paraId="58DF4FFF" w14:textId="77777777" w:rsidR="00CF7323" w:rsidRPr="00CF7323" w:rsidRDefault="00CF7323" w:rsidP="002D2684">
            <w:pPr>
              <w:spacing w:before="60" w:after="60"/>
            </w:pPr>
            <w:r w:rsidRPr="00CF7323">
              <w:t>Street Address:</w:t>
            </w:r>
          </w:p>
        </w:tc>
        <w:tc>
          <w:tcPr>
            <w:tcW w:w="4320" w:type="dxa"/>
            <w:tcBorders>
              <w:left w:val="nil"/>
            </w:tcBorders>
          </w:tcPr>
          <w:p w14:paraId="0A0CC44E" w14:textId="77777777" w:rsidR="00CF7323" w:rsidRPr="00CF7323" w:rsidRDefault="00CF7323" w:rsidP="002D2684">
            <w:pPr>
              <w:spacing w:before="60" w:after="60"/>
            </w:pPr>
          </w:p>
        </w:tc>
        <w:tc>
          <w:tcPr>
            <w:tcW w:w="4692" w:type="dxa"/>
          </w:tcPr>
          <w:p w14:paraId="26D38F92" w14:textId="77777777" w:rsidR="00CF7323" w:rsidRPr="00CF7323" w:rsidRDefault="00CF7323" w:rsidP="002D2684">
            <w:pPr>
              <w:spacing w:before="60" w:after="60"/>
            </w:pPr>
            <w:r w:rsidRPr="00CF7323">
              <w:t>Phone No:</w:t>
            </w:r>
          </w:p>
        </w:tc>
      </w:tr>
      <w:tr w:rsidR="00CF7323" w:rsidRPr="000E67D6" w14:paraId="1631409A" w14:textId="77777777" w:rsidTr="00CF7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  <w:vMerge/>
            <w:tcBorders>
              <w:left w:val="single" w:sz="4" w:space="0" w:color="auto"/>
              <w:right w:val="nil"/>
            </w:tcBorders>
          </w:tcPr>
          <w:p w14:paraId="7AF9CF36" w14:textId="77777777" w:rsidR="00CF7323" w:rsidRPr="00CF7323" w:rsidRDefault="00CF7323" w:rsidP="002D2684">
            <w:pPr>
              <w:spacing w:before="60" w:after="60"/>
            </w:pPr>
          </w:p>
        </w:tc>
        <w:tc>
          <w:tcPr>
            <w:tcW w:w="4320" w:type="dxa"/>
            <w:tcBorders>
              <w:left w:val="nil"/>
            </w:tcBorders>
          </w:tcPr>
          <w:p w14:paraId="5C8F3C5B" w14:textId="77777777" w:rsidR="00CF7323" w:rsidRPr="00CF7323" w:rsidRDefault="00CF7323" w:rsidP="002D2684">
            <w:pPr>
              <w:spacing w:before="60" w:after="60"/>
              <w:jc w:val="right"/>
            </w:pPr>
            <w:r w:rsidRPr="00CF7323">
              <w:t>Postcode:</w:t>
            </w:r>
            <w:r w:rsidRPr="00CF7323">
              <w:tab/>
            </w:r>
            <w:r w:rsidRPr="00CF7323">
              <w:tab/>
            </w:r>
          </w:p>
        </w:tc>
        <w:tc>
          <w:tcPr>
            <w:tcW w:w="4692" w:type="dxa"/>
          </w:tcPr>
          <w:p w14:paraId="7E0B6511" w14:textId="77777777" w:rsidR="00CF7323" w:rsidRPr="00CF7323" w:rsidRDefault="00CF7323" w:rsidP="002D2684">
            <w:pPr>
              <w:spacing w:before="60" w:after="60"/>
            </w:pPr>
            <w:r w:rsidRPr="00CF7323">
              <w:t>Mobile:</w:t>
            </w:r>
          </w:p>
        </w:tc>
      </w:tr>
      <w:tr w:rsidR="00CF7323" w:rsidRPr="000E67D6" w14:paraId="5306E413" w14:textId="77777777" w:rsidTr="00CF7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7" w:type="dxa"/>
            <w:gridSpan w:val="3"/>
          </w:tcPr>
          <w:p w14:paraId="7A881E7F" w14:textId="77777777" w:rsidR="00CF7323" w:rsidRPr="00CF7323" w:rsidRDefault="00CF7323" w:rsidP="002D2684">
            <w:pPr>
              <w:spacing w:before="60" w:after="60"/>
            </w:pPr>
            <w:r w:rsidRPr="00CF7323">
              <w:t>Email:</w:t>
            </w:r>
          </w:p>
        </w:tc>
      </w:tr>
      <w:tr w:rsidR="00CF7323" w:rsidRPr="000E67D6" w14:paraId="267BFEE8" w14:textId="77777777" w:rsidTr="00CF7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7" w:type="dxa"/>
            <w:gridSpan w:val="3"/>
          </w:tcPr>
          <w:p w14:paraId="4A688325" w14:textId="77777777" w:rsidR="00CF7323" w:rsidRPr="00CF7323" w:rsidRDefault="00CF7323" w:rsidP="002D2684">
            <w:pPr>
              <w:spacing w:before="60" w:after="60"/>
            </w:pPr>
            <w:r w:rsidRPr="00CF7323">
              <w:t>Website:</w:t>
            </w:r>
          </w:p>
        </w:tc>
      </w:tr>
    </w:tbl>
    <w:p w14:paraId="6D8239F5" w14:textId="77777777" w:rsidR="00FD35A6" w:rsidRPr="00FA3EB3" w:rsidRDefault="00FD35A6" w:rsidP="00FD35A6"/>
    <w:p w14:paraId="159D0F8B" w14:textId="0481CE83" w:rsidR="00232876" w:rsidRDefault="00232876" w:rsidP="00FD35A6"/>
    <w:p w14:paraId="02DC25AD" w14:textId="529E0629" w:rsidR="00CF7323" w:rsidRDefault="00CF7323" w:rsidP="00FD35A6"/>
    <w:p w14:paraId="135F2219" w14:textId="77777777" w:rsidR="00CF7323" w:rsidRPr="00FA3EB3" w:rsidRDefault="00CF7323" w:rsidP="00FD35A6"/>
    <w:tbl>
      <w:tblPr>
        <w:tblW w:w="0" w:type="auto"/>
        <w:tblLook w:val="0600" w:firstRow="0" w:lastRow="0" w:firstColumn="0" w:lastColumn="0" w:noHBand="1" w:noVBand="1"/>
      </w:tblPr>
      <w:tblGrid>
        <w:gridCol w:w="2160"/>
        <w:gridCol w:w="4050"/>
        <w:gridCol w:w="270"/>
        <w:gridCol w:w="810"/>
        <w:gridCol w:w="3500"/>
      </w:tblGrid>
      <w:tr w:rsidR="00232876" w:rsidRPr="00FA3EB3" w14:paraId="32ADC3FA" w14:textId="77777777" w:rsidTr="00232876">
        <w:trPr>
          <w:trHeight w:val="360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69F367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BA132" w14:textId="77777777" w:rsidR="00FA3EB3" w:rsidRPr="00FA3EB3" w:rsidRDefault="00FA3EB3" w:rsidP="00FA3EB3"/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53A86C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7105FC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350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FF6AB8" w14:textId="77777777" w:rsidR="00232876" w:rsidRPr="00FA3EB3" w:rsidRDefault="00232876" w:rsidP="00232876">
            <w:pPr>
              <w:pStyle w:val="NoSpacing"/>
            </w:pPr>
          </w:p>
        </w:tc>
      </w:tr>
      <w:tr w:rsidR="00687CFB" w:rsidRPr="00FA3EB3" w14:paraId="5B9C9677" w14:textId="77777777" w:rsidTr="00232876">
        <w:trPr>
          <w:trHeight w:val="360"/>
        </w:trPr>
        <w:sdt>
          <w:sdtPr>
            <w:id w:val="2115246489"/>
            <w:placeholder>
              <w:docPart w:val="B506A1E4C14C4BFF92F2DD0F7FB268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4F440AF6" w14:textId="77777777" w:rsidR="00687CFB" w:rsidRPr="00FA3EB3" w:rsidRDefault="00232876" w:rsidP="00232876">
                <w:pPr>
                  <w:pStyle w:val="NoSpacing"/>
                </w:pPr>
                <w:r w:rsidRPr="00FA3EB3">
                  <w:t>Signature</w:t>
                </w:r>
              </w:p>
            </w:tc>
          </w:sdtContent>
        </w:sdt>
        <w:tc>
          <w:tcPr>
            <w:tcW w:w="4050" w:type="dxa"/>
            <w:shd w:val="clear" w:color="auto" w:fill="FFFFFF" w:themeFill="background1"/>
            <w:vAlign w:val="center"/>
          </w:tcPr>
          <w:p w14:paraId="0065619A" w14:textId="77777777" w:rsidR="00687CFB" w:rsidRPr="00FA3EB3" w:rsidRDefault="00687CFB" w:rsidP="00232876">
            <w:pPr>
              <w:pStyle w:val="NoSpacing"/>
            </w:pPr>
          </w:p>
        </w:tc>
        <w:tc>
          <w:tcPr>
            <w:tcW w:w="270" w:type="dxa"/>
            <w:vAlign w:val="center"/>
          </w:tcPr>
          <w:p w14:paraId="4C5E0971" w14:textId="77777777" w:rsidR="00687CFB" w:rsidRPr="00FA3EB3" w:rsidRDefault="00687CFB" w:rsidP="00232876">
            <w:pPr>
              <w:pStyle w:val="NoSpacing"/>
            </w:pPr>
          </w:p>
        </w:tc>
        <w:sdt>
          <w:sdtPr>
            <w:id w:val="-1603715072"/>
            <w:placeholder>
              <w:docPart w:val="F5844839659E437ABF6A4B5CE594FB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14:paraId="4E9D0C3E" w14:textId="77777777" w:rsidR="00687CFB" w:rsidRPr="00FA3EB3" w:rsidRDefault="00232876" w:rsidP="00232876">
                <w:pPr>
                  <w:pStyle w:val="NoSpacing"/>
                </w:pPr>
                <w:r w:rsidRPr="00FA3EB3">
                  <w:t>Name</w:t>
                </w:r>
              </w:p>
            </w:tc>
          </w:sdtContent>
        </w:sdt>
        <w:tc>
          <w:tcPr>
            <w:tcW w:w="3500" w:type="dxa"/>
            <w:shd w:val="clear" w:color="auto" w:fill="FFFFFF" w:themeFill="background1"/>
            <w:vAlign w:val="center"/>
          </w:tcPr>
          <w:p w14:paraId="79EB86BA" w14:textId="77777777" w:rsidR="00687CFB" w:rsidRPr="00FA3EB3" w:rsidRDefault="00687CFB" w:rsidP="00232876">
            <w:pPr>
              <w:pStyle w:val="NoSpacing"/>
            </w:pPr>
          </w:p>
        </w:tc>
      </w:tr>
      <w:tr w:rsidR="00232876" w:rsidRPr="00FA3EB3" w14:paraId="3D425F2B" w14:textId="77777777" w:rsidTr="00232876">
        <w:trPr>
          <w:trHeight w:val="360"/>
        </w:trPr>
        <w:tc>
          <w:tcPr>
            <w:tcW w:w="2160" w:type="dxa"/>
            <w:shd w:val="clear" w:color="auto" w:fill="auto"/>
          </w:tcPr>
          <w:p w14:paraId="214527AD" w14:textId="77777777" w:rsidR="00232876" w:rsidRPr="00FA3EB3" w:rsidRDefault="00232876" w:rsidP="00232876">
            <w:pPr>
              <w:pStyle w:val="NoSpacing"/>
            </w:pPr>
          </w:p>
        </w:tc>
        <w:sdt>
          <w:sdtPr>
            <w:id w:val="-1424941974"/>
            <w:placeholder>
              <w:docPart w:val="C7D52C10A4144DE8BCD6EDCD7914AB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750FE685" w14:textId="77777777" w:rsidR="00232876" w:rsidRPr="00FA3EB3" w:rsidRDefault="00232876" w:rsidP="00232876">
                <w:pPr>
                  <w:pStyle w:val="Field"/>
                </w:pPr>
                <w:r w:rsidRPr="00FA3EB3">
                  <w:t>Signature of the Person Submitting this Form</w:t>
                </w:r>
              </w:p>
            </w:tc>
          </w:sdtContent>
        </w:sdt>
        <w:tc>
          <w:tcPr>
            <w:tcW w:w="270" w:type="dxa"/>
            <w:shd w:val="clear" w:color="auto" w:fill="auto"/>
          </w:tcPr>
          <w:p w14:paraId="7E0B71E0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810" w:type="dxa"/>
            <w:shd w:val="clear" w:color="auto" w:fill="auto"/>
          </w:tcPr>
          <w:p w14:paraId="181C9E6E" w14:textId="77777777" w:rsidR="00232876" w:rsidRPr="00FA3EB3" w:rsidRDefault="00232876" w:rsidP="00232876">
            <w:pPr>
              <w:pStyle w:val="NoSpacing"/>
            </w:pPr>
          </w:p>
        </w:tc>
        <w:sdt>
          <w:sdtPr>
            <w:id w:val="-1027253848"/>
            <w:placeholder>
              <w:docPart w:val="86B01569887E46A1AD8C879D578185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0" w:type="dxa"/>
                <w:shd w:val="clear" w:color="auto" w:fill="auto"/>
              </w:tcPr>
              <w:p w14:paraId="1CF6A5C6" w14:textId="77777777" w:rsidR="00232876" w:rsidRPr="00FA3EB3" w:rsidRDefault="00232876" w:rsidP="00232876">
                <w:pPr>
                  <w:pStyle w:val="Field"/>
                </w:pPr>
                <w:r w:rsidRPr="00FA3EB3">
                  <w:t>Name of the Person Submitting this Form (print)</w:t>
                </w:r>
              </w:p>
            </w:tc>
          </w:sdtContent>
        </w:sdt>
      </w:tr>
    </w:tbl>
    <w:p w14:paraId="3649BDFA" w14:textId="77777777" w:rsidR="00687CFB" w:rsidRPr="00FA3EB3" w:rsidRDefault="00687CFB"/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232876" w:rsidRPr="00FA3EB3" w14:paraId="228255E5" w14:textId="77777777" w:rsidTr="00232876">
        <w:trPr>
          <w:trHeight w:val="360"/>
        </w:trPr>
        <w:sdt>
          <w:sdtPr>
            <w:id w:val="1220785300"/>
            <w:placeholder>
              <w:docPart w:val="849C5326858E41B2BAA6A77608B4D9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4609F2FE" w14:textId="77777777" w:rsidR="00232876" w:rsidRPr="00FA3EB3" w:rsidRDefault="00232876" w:rsidP="00232876">
                <w:pPr>
                  <w:pStyle w:val="NoSpacing"/>
                </w:pPr>
                <w:r w:rsidRPr="00FA3EB3">
                  <w:t>Date of Signature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14:paraId="06BBC595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236" w:type="dxa"/>
            <w:vAlign w:val="center"/>
          </w:tcPr>
          <w:p w14:paraId="6C97874B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C2E41DC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236" w:type="dxa"/>
            <w:vAlign w:val="center"/>
          </w:tcPr>
          <w:p w14:paraId="65A140E7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720" w:type="dxa"/>
            <w:shd w:val="clear" w:color="auto" w:fill="FFFFFF" w:themeFill="background1"/>
          </w:tcPr>
          <w:p w14:paraId="7643CFA8" w14:textId="77777777" w:rsidR="00232876" w:rsidRPr="00FA3EB3" w:rsidRDefault="00232876" w:rsidP="00232876">
            <w:pPr>
              <w:pStyle w:val="NoSpacing"/>
            </w:pPr>
          </w:p>
        </w:tc>
      </w:tr>
      <w:tr w:rsidR="00232876" w:rsidRPr="00FA3EB3" w14:paraId="28F8FEF7" w14:textId="77777777" w:rsidTr="00232876">
        <w:trPr>
          <w:trHeight w:val="360"/>
        </w:trPr>
        <w:tc>
          <w:tcPr>
            <w:tcW w:w="2160" w:type="dxa"/>
            <w:shd w:val="clear" w:color="auto" w:fill="auto"/>
          </w:tcPr>
          <w:p w14:paraId="7D260163" w14:textId="77777777" w:rsidR="00232876" w:rsidRPr="00FA3EB3" w:rsidRDefault="00232876" w:rsidP="00232876">
            <w:pPr>
              <w:pStyle w:val="Field"/>
            </w:pPr>
          </w:p>
        </w:tc>
        <w:sdt>
          <w:sdtPr>
            <w:id w:val="1445736183"/>
            <w:placeholder>
              <w:docPart w:val="AB4309E9287A4192B4C01F8DC2E449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361032F1" w14:textId="77777777" w:rsidR="00232876" w:rsidRPr="00FA3EB3" w:rsidRDefault="00232876" w:rsidP="00232876">
                <w:pPr>
                  <w:pStyle w:val="Field"/>
                </w:pPr>
                <w:r w:rsidRPr="00FA3EB3"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267F2AAF" w14:textId="77777777" w:rsidR="00232876" w:rsidRPr="00FA3EB3" w:rsidRDefault="00232876" w:rsidP="00232876">
            <w:pPr>
              <w:pStyle w:val="Field"/>
            </w:pPr>
          </w:p>
        </w:tc>
        <w:sdt>
          <w:sdtPr>
            <w:id w:val="-1419480618"/>
            <w:placeholder>
              <w:docPart w:val="1AB8B8DC72774813ACC99EAB76225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7953AF6" w14:textId="77777777" w:rsidR="00232876" w:rsidRPr="00FA3EB3" w:rsidRDefault="00232876" w:rsidP="00232876">
                <w:pPr>
                  <w:pStyle w:val="Field"/>
                </w:pPr>
                <w:r w:rsidRPr="00FA3EB3">
                  <w:t>DD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3303E2D5" w14:textId="77777777" w:rsidR="00232876" w:rsidRPr="00FA3EB3" w:rsidRDefault="00232876" w:rsidP="00232876">
            <w:pPr>
              <w:pStyle w:val="Field"/>
            </w:pPr>
          </w:p>
        </w:tc>
        <w:sdt>
          <w:sdtPr>
            <w:id w:val="138628743"/>
            <w:placeholder>
              <w:docPart w:val="7A42A26E76774B37A0F0D6084B50EF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3721DBC6" w14:textId="77777777" w:rsidR="00232876" w:rsidRPr="00FA3EB3" w:rsidRDefault="00232876" w:rsidP="00232876">
                <w:pPr>
                  <w:pStyle w:val="Field"/>
                </w:pPr>
                <w:r w:rsidRPr="00FA3EB3">
                  <w:t>YY</w:t>
                </w:r>
              </w:p>
            </w:tc>
          </w:sdtContent>
        </w:sdt>
      </w:tr>
    </w:tbl>
    <w:p w14:paraId="735A20DF" w14:textId="77777777" w:rsidR="00687CFB" w:rsidRPr="00FA3EB3" w:rsidRDefault="00687CFB" w:rsidP="00FD35A6"/>
    <w:sectPr w:rsidR="00687CFB" w:rsidRPr="00FA3EB3" w:rsidSect="00E3286D">
      <w:headerReference w:type="default" r:id="rId10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59C9F" w14:textId="77777777" w:rsidR="002B28CC" w:rsidRDefault="002B28CC" w:rsidP="001A0130">
      <w:pPr>
        <w:spacing w:after="0" w:line="240" w:lineRule="auto"/>
      </w:pPr>
      <w:r>
        <w:separator/>
      </w:r>
    </w:p>
  </w:endnote>
  <w:endnote w:type="continuationSeparator" w:id="0">
    <w:p w14:paraId="31D2872E" w14:textId="77777777" w:rsidR="002B28CC" w:rsidRDefault="002B28CC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E5AB" w14:textId="77777777" w:rsidR="002B28CC" w:rsidRDefault="002B28CC" w:rsidP="001A0130">
      <w:pPr>
        <w:spacing w:after="0" w:line="240" w:lineRule="auto"/>
      </w:pPr>
      <w:r>
        <w:separator/>
      </w:r>
    </w:p>
  </w:footnote>
  <w:footnote w:type="continuationSeparator" w:id="0">
    <w:p w14:paraId="22EA0A72" w14:textId="77777777" w:rsidR="002B28CC" w:rsidRDefault="002B28CC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AE59" w14:textId="22228DBD" w:rsidR="001A0130" w:rsidRDefault="00CF7323" w:rsidP="00CF7323">
    <w:pPr>
      <w:pStyle w:val="Header"/>
      <w:jc w:val="center"/>
    </w:pPr>
    <w:r>
      <w:rPr>
        <w:noProof/>
      </w:rPr>
      <w:drawing>
        <wp:inline distT="0" distB="0" distL="0" distR="0" wp14:anchorId="4BFC992A" wp14:editId="135BC4C7">
          <wp:extent cx="2368550" cy="92075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ARTICLE_website CARBON AUD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52"/>
                  <a:stretch/>
                </pic:blipFill>
                <pic:spPr bwMode="auto">
                  <a:xfrm>
                    <a:off x="0" y="0"/>
                    <a:ext cx="2368550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 w:rsidRPr="000E67D6">
      <w:rPr>
        <w:noProof/>
      </w:rPr>
      <w:drawing>
        <wp:inline distT="0" distB="0" distL="0" distR="0" wp14:anchorId="00503791" wp14:editId="67F2065E">
          <wp:extent cx="2402338" cy="596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916" cy="59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CF7323"/>
    <w:rsid w:val="001A0130"/>
    <w:rsid w:val="00232876"/>
    <w:rsid w:val="00267116"/>
    <w:rsid w:val="002B28CC"/>
    <w:rsid w:val="002F58E0"/>
    <w:rsid w:val="00355DEE"/>
    <w:rsid w:val="003B49EC"/>
    <w:rsid w:val="003D55FB"/>
    <w:rsid w:val="00402433"/>
    <w:rsid w:val="004B47A9"/>
    <w:rsid w:val="004F0368"/>
    <w:rsid w:val="005A20B8"/>
    <w:rsid w:val="005E6FA8"/>
    <w:rsid w:val="006662D2"/>
    <w:rsid w:val="00687CFB"/>
    <w:rsid w:val="00696B6E"/>
    <w:rsid w:val="006A5F0E"/>
    <w:rsid w:val="006C28FD"/>
    <w:rsid w:val="007718C6"/>
    <w:rsid w:val="008045C5"/>
    <w:rsid w:val="00835F7E"/>
    <w:rsid w:val="00866BB6"/>
    <w:rsid w:val="00872D54"/>
    <w:rsid w:val="009E70CA"/>
    <w:rsid w:val="00BA66C3"/>
    <w:rsid w:val="00CB16D2"/>
    <w:rsid w:val="00CD05DC"/>
    <w:rsid w:val="00CD5B0D"/>
    <w:rsid w:val="00CF7323"/>
    <w:rsid w:val="00DB3723"/>
    <w:rsid w:val="00DC1831"/>
    <w:rsid w:val="00E3286D"/>
    <w:rsid w:val="00E413DD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BAF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B82389035479CB6F5999E08B5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D240-5745-4276-8923-E1352CCC408E}"/>
      </w:docPartPr>
      <w:docPartBody>
        <w:p w:rsidR="00000000" w:rsidRDefault="00972211">
          <w:pPr>
            <w:pStyle w:val="3D6B82389035479CB6F5999E08B5D7B7"/>
          </w:pPr>
          <w:r w:rsidRPr="00FA3EB3">
            <w:t>Instructions</w:t>
          </w:r>
        </w:p>
      </w:docPartBody>
    </w:docPart>
    <w:docPart>
      <w:docPartPr>
        <w:name w:val="A874AB6B35DF44F8B9ACA61C8C5C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57FB-7192-4F80-99EF-FC7A9358874E}"/>
      </w:docPartPr>
      <w:docPartBody>
        <w:p w:rsidR="00000000" w:rsidRDefault="00972211">
          <w:pPr>
            <w:pStyle w:val="A874AB6B35DF44F8B9ACA61C8C5C20AF"/>
          </w:pPr>
          <w:r w:rsidRPr="00FA3EB3">
            <w:t>Practice Information</w:t>
          </w:r>
        </w:p>
      </w:docPartBody>
    </w:docPart>
    <w:docPart>
      <w:docPartPr>
        <w:name w:val="B506A1E4C14C4BFF92F2DD0F7FB2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4C7D-B944-4B72-B098-9039F9405E15}"/>
      </w:docPartPr>
      <w:docPartBody>
        <w:p w:rsidR="00000000" w:rsidRDefault="00972211">
          <w:pPr>
            <w:pStyle w:val="B506A1E4C14C4BFF92F2DD0F7FB26800"/>
          </w:pPr>
          <w:r w:rsidRPr="00FA3EB3">
            <w:t>Signature</w:t>
          </w:r>
        </w:p>
      </w:docPartBody>
    </w:docPart>
    <w:docPart>
      <w:docPartPr>
        <w:name w:val="F5844839659E437ABF6A4B5CE594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A24E-E784-4FD6-8A35-8419959044E3}"/>
      </w:docPartPr>
      <w:docPartBody>
        <w:p w:rsidR="00000000" w:rsidRDefault="00972211">
          <w:pPr>
            <w:pStyle w:val="F5844839659E437ABF6A4B5CE594FBD5"/>
          </w:pPr>
          <w:r w:rsidRPr="00FA3EB3">
            <w:t>Name</w:t>
          </w:r>
        </w:p>
      </w:docPartBody>
    </w:docPart>
    <w:docPart>
      <w:docPartPr>
        <w:name w:val="C7D52C10A4144DE8BCD6EDCD7914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8F40-BAE4-4FA2-9E51-C5A9F8DE42E2}"/>
      </w:docPartPr>
      <w:docPartBody>
        <w:p w:rsidR="00000000" w:rsidRDefault="00972211">
          <w:pPr>
            <w:pStyle w:val="C7D52C10A4144DE8BCD6EDCD7914ABAD"/>
          </w:pPr>
          <w:r w:rsidRPr="00FA3EB3">
            <w:t>Signature of the Person Submitting this Form</w:t>
          </w:r>
        </w:p>
      </w:docPartBody>
    </w:docPart>
    <w:docPart>
      <w:docPartPr>
        <w:name w:val="86B01569887E46A1AD8C879D5781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9C11-D609-436D-9519-A4B48C88C09D}"/>
      </w:docPartPr>
      <w:docPartBody>
        <w:p w:rsidR="00000000" w:rsidRDefault="00972211">
          <w:pPr>
            <w:pStyle w:val="86B01569887E46A1AD8C879D5781858F"/>
          </w:pPr>
          <w:r w:rsidRPr="00FA3EB3">
            <w:t>Name of the Person Submitting this Form (print)</w:t>
          </w:r>
        </w:p>
      </w:docPartBody>
    </w:docPart>
    <w:docPart>
      <w:docPartPr>
        <w:name w:val="849C5326858E41B2BAA6A77608B4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5C19-32D5-476F-893D-BF86E509EFC1}"/>
      </w:docPartPr>
      <w:docPartBody>
        <w:p w:rsidR="00000000" w:rsidRDefault="00972211">
          <w:pPr>
            <w:pStyle w:val="849C5326858E41B2BAA6A77608B4D984"/>
          </w:pPr>
          <w:r w:rsidRPr="00FA3EB3">
            <w:t>Date of Signature</w:t>
          </w:r>
        </w:p>
      </w:docPartBody>
    </w:docPart>
    <w:docPart>
      <w:docPartPr>
        <w:name w:val="AB4309E9287A4192B4C01F8DC2E4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54B3-035F-4E13-8C01-BB969E9CAF81}"/>
      </w:docPartPr>
      <w:docPartBody>
        <w:p w:rsidR="00000000" w:rsidRDefault="00972211">
          <w:pPr>
            <w:pStyle w:val="AB4309E9287A4192B4C01F8DC2E44990"/>
          </w:pPr>
          <w:r w:rsidRPr="00FA3EB3">
            <w:t>MM</w:t>
          </w:r>
        </w:p>
      </w:docPartBody>
    </w:docPart>
    <w:docPart>
      <w:docPartPr>
        <w:name w:val="1AB8B8DC72774813ACC99EAB7622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DB48-573A-4784-B357-32BFAECAA9CA}"/>
      </w:docPartPr>
      <w:docPartBody>
        <w:p w:rsidR="00000000" w:rsidRDefault="00972211">
          <w:pPr>
            <w:pStyle w:val="1AB8B8DC72774813ACC99EAB76225313"/>
          </w:pPr>
          <w:r w:rsidRPr="00FA3EB3">
            <w:t>DD</w:t>
          </w:r>
        </w:p>
      </w:docPartBody>
    </w:docPart>
    <w:docPart>
      <w:docPartPr>
        <w:name w:val="7A42A26E76774B37A0F0D6084B50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605F-E2AB-4559-A54A-A8CEC1863203}"/>
      </w:docPartPr>
      <w:docPartBody>
        <w:p w:rsidR="00000000" w:rsidRDefault="00972211">
          <w:pPr>
            <w:pStyle w:val="7A42A26E76774B37A0F0D6084B50EFC2"/>
          </w:pPr>
          <w:r w:rsidRPr="00FA3EB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11"/>
    <w:rsid w:val="009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1F096D4CD459FBABF7BAEF5687775">
    <w:name w:val="E491F096D4CD459FBABF7BAEF5687775"/>
  </w:style>
  <w:style w:type="paragraph" w:customStyle="1" w:styleId="3D6B82389035479CB6F5999E08B5D7B7">
    <w:name w:val="3D6B82389035479CB6F5999E08B5D7B7"/>
  </w:style>
  <w:style w:type="paragraph" w:customStyle="1" w:styleId="368AEE3044FA4CDBB3140987B4E95949">
    <w:name w:val="368AEE3044FA4CDBB3140987B4E95949"/>
  </w:style>
  <w:style w:type="paragraph" w:customStyle="1" w:styleId="A874AB6B35DF44F8B9ACA61C8C5C20AF">
    <w:name w:val="A874AB6B35DF44F8B9ACA61C8C5C20AF"/>
  </w:style>
  <w:style w:type="paragraph" w:customStyle="1" w:styleId="952DC726C02A40C6BB0C314FFFDE8DE1">
    <w:name w:val="952DC726C02A40C6BB0C314FFFDE8DE1"/>
  </w:style>
  <w:style w:type="paragraph" w:customStyle="1" w:styleId="Labels">
    <w:name w:val="Labels"/>
    <w:basedOn w:val="Normal"/>
    <w:qFormat/>
    <w:pPr>
      <w:spacing w:after="0"/>
    </w:pPr>
    <w:rPr>
      <w:rFonts w:eastAsiaTheme="minorHAnsi"/>
      <w:sz w:val="18"/>
      <w:lang w:val="en-US" w:eastAsia="en-US"/>
    </w:rPr>
  </w:style>
  <w:style w:type="paragraph" w:customStyle="1" w:styleId="ED4C403A64C84842B30FA5AA1587771F">
    <w:name w:val="ED4C403A64C84842B30FA5AA1587771F"/>
  </w:style>
  <w:style w:type="paragraph" w:customStyle="1" w:styleId="CB6F8BDB4201470780C21276AFD86F15">
    <w:name w:val="CB6F8BDB4201470780C21276AFD86F15"/>
  </w:style>
  <w:style w:type="paragraph" w:customStyle="1" w:styleId="758C7E5440A244198819B9C1E2F61E0B">
    <w:name w:val="758C7E5440A244198819B9C1E2F61E0B"/>
  </w:style>
  <w:style w:type="paragraph" w:customStyle="1" w:styleId="F6BD792E67D7492994C74A8B6EC44569">
    <w:name w:val="F6BD792E67D7492994C74A8B6EC44569"/>
  </w:style>
  <w:style w:type="paragraph" w:customStyle="1" w:styleId="335D82B5787547C4A85DB418BEF8301D">
    <w:name w:val="335D82B5787547C4A85DB418BEF8301D"/>
  </w:style>
  <w:style w:type="paragraph" w:customStyle="1" w:styleId="41B0D82C3504416A817C9BA01A0EE6F6">
    <w:name w:val="41B0D82C3504416A817C9BA01A0EE6F6"/>
  </w:style>
  <w:style w:type="paragraph" w:customStyle="1" w:styleId="B9A847814428406C876D8CD7E202A2B0">
    <w:name w:val="B9A847814428406C876D8CD7E202A2B0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EE1FDC00789A403684D80CC434E57B95">
    <w:name w:val="EE1FDC00789A403684D80CC434E57B95"/>
  </w:style>
  <w:style w:type="paragraph" w:customStyle="1" w:styleId="3D2C2DD62897459D86434059CE6AE784">
    <w:name w:val="3D2C2DD62897459D86434059CE6AE784"/>
  </w:style>
  <w:style w:type="paragraph" w:customStyle="1" w:styleId="B796DC14A9EF4773AA79BBE37618D8F2">
    <w:name w:val="B796DC14A9EF4773AA79BBE37618D8F2"/>
  </w:style>
  <w:style w:type="paragraph" w:customStyle="1" w:styleId="CAFBCCCA06EF424A94BBAB7062CDACE5">
    <w:name w:val="CAFBCCCA06EF424A94BBAB7062CDACE5"/>
  </w:style>
  <w:style w:type="paragraph" w:customStyle="1" w:styleId="F39ECA20C0AD4716A99892EF8DD0BA87">
    <w:name w:val="F39ECA20C0AD4716A99892EF8DD0BA87"/>
  </w:style>
  <w:style w:type="paragraph" w:customStyle="1" w:styleId="A13C4EE7AB764D2A8FB10A4FA97986DE">
    <w:name w:val="A13C4EE7AB764D2A8FB10A4FA97986DE"/>
  </w:style>
  <w:style w:type="paragraph" w:customStyle="1" w:styleId="D738C89885CD4CB184E7FC5D27E72B1C">
    <w:name w:val="D738C89885CD4CB184E7FC5D27E72B1C"/>
  </w:style>
  <w:style w:type="paragraph" w:customStyle="1" w:styleId="096B8C8F8F634B87A115FC3AA127F217">
    <w:name w:val="096B8C8F8F634B87A115FC3AA127F217"/>
  </w:style>
  <w:style w:type="paragraph" w:customStyle="1" w:styleId="CEE8DB8B754C40F3B90AEAE57B1280DF">
    <w:name w:val="CEE8DB8B754C40F3B90AEAE57B1280DF"/>
  </w:style>
  <w:style w:type="paragraph" w:customStyle="1" w:styleId="B506A1E4C14C4BFF92F2DD0F7FB26800">
    <w:name w:val="B506A1E4C14C4BFF92F2DD0F7FB26800"/>
  </w:style>
  <w:style w:type="paragraph" w:customStyle="1" w:styleId="F5844839659E437ABF6A4B5CE594FBD5">
    <w:name w:val="F5844839659E437ABF6A4B5CE594FBD5"/>
  </w:style>
  <w:style w:type="paragraph" w:customStyle="1" w:styleId="C7D52C10A4144DE8BCD6EDCD7914ABAD">
    <w:name w:val="C7D52C10A4144DE8BCD6EDCD7914ABAD"/>
  </w:style>
  <w:style w:type="paragraph" w:customStyle="1" w:styleId="86B01569887E46A1AD8C879D5781858F">
    <w:name w:val="86B01569887E46A1AD8C879D5781858F"/>
  </w:style>
  <w:style w:type="paragraph" w:customStyle="1" w:styleId="849C5326858E41B2BAA6A77608B4D984">
    <w:name w:val="849C5326858E41B2BAA6A77608B4D984"/>
  </w:style>
  <w:style w:type="paragraph" w:customStyle="1" w:styleId="AB4309E9287A4192B4C01F8DC2E44990">
    <w:name w:val="AB4309E9287A4192B4C01F8DC2E44990"/>
  </w:style>
  <w:style w:type="paragraph" w:customStyle="1" w:styleId="1AB8B8DC72774813ACC99EAB76225313">
    <w:name w:val="1AB8B8DC72774813ACC99EAB76225313"/>
  </w:style>
  <w:style w:type="paragraph" w:customStyle="1" w:styleId="7A42A26E76774B37A0F0D6084B50EFC2">
    <w:name w:val="7A42A26E76774B37A0F0D6084B50E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2020-06-23T06:20:00Z</dcterms:created>
  <dcterms:modified xsi:type="dcterms:W3CDTF">2020-06-23T06:25:00Z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